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2D" w:rsidRPr="008933F7" w:rsidRDefault="008933F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933F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Сегодня, 5 ноября,</w:t>
      </w:r>
      <w:r w:rsidRPr="008933F7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hyperlink r:id="rId4" w:history="1">
        <w:r w:rsidRPr="008933F7">
          <w:rPr>
            <w:rStyle w:val="af4"/>
            <w:rFonts w:ascii="Times New Roman" w:hAnsi="Times New Roman" w:cs="Times New Roman"/>
            <w:i w:val="0"/>
            <w:color w:val="2A5885"/>
            <w:sz w:val="28"/>
            <w:szCs w:val="28"/>
            <w:shd w:val="clear" w:color="auto" w:fill="FFFFFF"/>
            <w:lang w:val="ru-RU"/>
          </w:rPr>
          <w:t>#шдоопалитражизни</w:t>
        </w:r>
      </w:hyperlink>
      <w:r w:rsidRPr="008933F7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Pr="008933F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побывала в лагере актива "Пламенный", смена которого посвящена</w:t>
      </w:r>
      <w:r w:rsidRPr="008933F7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8933F7">
          <w:rPr>
            <w:rStyle w:val="af4"/>
            <w:rFonts w:ascii="Times New Roman" w:hAnsi="Times New Roman" w:cs="Times New Roman"/>
            <w:i w:val="0"/>
            <w:color w:val="2A5885"/>
            <w:sz w:val="28"/>
            <w:szCs w:val="28"/>
            <w:shd w:val="clear" w:color="auto" w:fill="FFFFFF"/>
            <w:lang w:val="ru-RU"/>
          </w:rPr>
          <w:t>#РДШ62</w:t>
        </w:r>
      </w:hyperlink>
      <w:r w:rsidRPr="008933F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. В рамках лагеря стартовал Всероссийский проект мастерской Лины Арифулиной и</w:t>
      </w:r>
      <w:r w:rsidRPr="008933F7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933F7">
          <w:rPr>
            <w:rStyle w:val="af4"/>
            <w:rFonts w:ascii="Times New Roman" w:hAnsi="Times New Roman" w:cs="Times New Roman"/>
            <w:i w:val="0"/>
            <w:color w:val="2A5885"/>
            <w:sz w:val="28"/>
            <w:szCs w:val="28"/>
            <w:shd w:val="clear" w:color="auto" w:fill="FFFFFF"/>
            <w:lang w:val="ru-RU"/>
          </w:rPr>
          <w:t>#РДШ</w:t>
        </w:r>
      </w:hyperlink>
      <w:r w:rsidRPr="008933F7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Pr="008933F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"Лига ораторов". На первом занятии, приглашённый гость — Максим Александрович Ракитин поделился с нами главными правилами оратора и показал упражнения, при помощи которых можно избавиться от дефектов речи и выступить без запинки.</w:t>
      </w:r>
    </w:p>
    <w:sectPr w:rsidR="006F732D" w:rsidRPr="008933F7" w:rsidSect="006F7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3F7"/>
    <w:rsid w:val="006F732D"/>
    <w:rsid w:val="008933F7"/>
    <w:rsid w:val="009A1361"/>
    <w:rsid w:val="00AB7269"/>
    <w:rsid w:val="00DB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6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A136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36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36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136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136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136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136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136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136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36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A13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A13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A13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A13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A136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A136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A136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A136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A136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A136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A136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A136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A136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A1361"/>
    <w:rPr>
      <w:b/>
      <w:bCs/>
      <w:spacing w:val="0"/>
    </w:rPr>
  </w:style>
  <w:style w:type="character" w:styleId="a9">
    <w:name w:val="Emphasis"/>
    <w:uiPriority w:val="20"/>
    <w:qFormat/>
    <w:rsid w:val="009A136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A136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A13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A136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A136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A136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A136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A1361"/>
    <w:rPr>
      <w:rFonts w:asciiTheme="majorHAnsi" w:eastAsiaTheme="majorEastAsia" w:hAnsiTheme="majorHAnsi" w:cstheme="majorBidi"/>
      <w:b/>
      <w:color w:val="000000" w:themeColor="text1"/>
      <w:sz w:val="52"/>
      <w:szCs w:val="52"/>
    </w:rPr>
  </w:style>
  <w:style w:type="character" w:styleId="af">
    <w:name w:val="Intense Emphasis"/>
    <w:uiPriority w:val="21"/>
    <w:qFormat/>
    <w:rsid w:val="009A136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A136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A136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A136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A1361"/>
    <w:pPr>
      <w:outlineLvl w:val="9"/>
    </w:pPr>
  </w:style>
  <w:style w:type="character" w:customStyle="1" w:styleId="apple-converted-space">
    <w:name w:val="apple-converted-space"/>
    <w:basedOn w:val="a0"/>
    <w:rsid w:val="008933F7"/>
  </w:style>
  <w:style w:type="character" w:styleId="af4">
    <w:name w:val="Hyperlink"/>
    <w:basedOn w:val="a0"/>
    <w:uiPriority w:val="99"/>
    <w:semiHidden/>
    <w:unhideWhenUsed/>
    <w:rsid w:val="008933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94%D0%A8" TargetMode="External"/><Relationship Id="rId5" Type="http://schemas.openxmlformats.org/officeDocument/2006/relationships/hyperlink" Target="https://vk.com/feed?section=search&amp;q=%23%D0%A0%D0%94%D0%A862" TargetMode="External"/><Relationship Id="rId4" Type="http://schemas.openxmlformats.org/officeDocument/2006/relationships/hyperlink" Target="https://vk.com/feed?section=search&amp;q=%23%D1%88%D0%B4%D0%BE%D0%BE%D0%BF%D0%B0%D0%BB%D0%B8%D1%82%D1%80%D0%B0%D0%B6%D0%B8%D0%B7%D0%BD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>Krokoz™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2016-11-17T08:13:00Z</dcterms:created>
  <dcterms:modified xsi:type="dcterms:W3CDTF">2016-11-17T08:13:00Z</dcterms:modified>
</cp:coreProperties>
</file>